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98" w:rsidRPr="00535979" w:rsidRDefault="00741498" w:rsidP="00741498">
      <w:pPr>
        <w:pStyle w:val="ShapkaDocumentu"/>
        <w:spacing w:before="120" w:after="120"/>
        <w:ind w:left="2835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35979">
        <w:rPr>
          <w:rFonts w:ascii="Times New Roman" w:hAnsi="Times New Roman" w:cs="Times New Roman"/>
          <w:sz w:val="22"/>
          <w:szCs w:val="22"/>
        </w:rPr>
        <w:t>Додаток 1</w:t>
      </w:r>
      <w:r w:rsidRPr="00535979">
        <w:rPr>
          <w:rFonts w:ascii="Times New Roman" w:hAnsi="Times New Roman" w:cs="Times New Roman"/>
          <w:sz w:val="22"/>
          <w:szCs w:val="22"/>
        </w:rPr>
        <w:br/>
        <w:t>до Порядку</w:t>
      </w:r>
      <w:r w:rsidRPr="00535979">
        <w:rPr>
          <w:rFonts w:ascii="Times New Roman" w:hAnsi="Times New Roman" w:cs="Times New Roman"/>
          <w:sz w:val="22"/>
          <w:szCs w:val="22"/>
        </w:rPr>
        <w:br/>
        <w:t>(в редакції постанови Кабінету Міністрів України</w:t>
      </w:r>
      <w:r w:rsidRPr="00535979">
        <w:rPr>
          <w:rFonts w:ascii="Times New Roman" w:hAnsi="Times New Roman" w:cs="Times New Roman"/>
          <w:sz w:val="22"/>
          <w:szCs w:val="22"/>
        </w:rPr>
        <w:br/>
        <w:t>від 25 березня 2015 р. № 167)</w:t>
      </w:r>
    </w:p>
    <w:p w:rsidR="00741498" w:rsidRPr="00535979" w:rsidRDefault="00633F58" w:rsidP="00741498">
      <w:pPr>
        <w:pStyle w:val="ShapkaDocumentu"/>
        <w:spacing w:after="120"/>
        <w:ind w:left="2835"/>
        <w:rPr>
          <w:rFonts w:ascii="Times New Roman" w:hAnsi="Times New Roman" w:cs="Times New Roman"/>
          <w:sz w:val="18"/>
          <w:szCs w:val="18"/>
        </w:rPr>
      </w:pPr>
      <w:r w:rsidRPr="00633F58">
        <w:rPr>
          <w:rFonts w:ascii="Times New Roman" w:hAnsi="Times New Roman" w:cs="Times New Roman"/>
          <w:b/>
          <w:sz w:val="22"/>
          <w:szCs w:val="22"/>
          <w:u w:val="single"/>
        </w:rPr>
        <w:t xml:space="preserve">Начальнику Головного управління </w:t>
      </w:r>
      <w:proofErr w:type="spellStart"/>
      <w:r w:rsidRPr="00633F58">
        <w:rPr>
          <w:rFonts w:ascii="Times New Roman" w:hAnsi="Times New Roman" w:cs="Times New Roman"/>
          <w:b/>
          <w:sz w:val="22"/>
          <w:szCs w:val="22"/>
          <w:u w:val="single"/>
        </w:rPr>
        <w:t>Держгеокадастру</w:t>
      </w:r>
      <w:proofErr w:type="spellEnd"/>
      <w:r w:rsidRPr="00633F58">
        <w:rPr>
          <w:rFonts w:ascii="Times New Roman" w:hAnsi="Times New Roman" w:cs="Times New Roman"/>
          <w:b/>
          <w:sz w:val="22"/>
          <w:szCs w:val="22"/>
          <w:u w:val="single"/>
        </w:rPr>
        <w:t xml:space="preserve"> у Кіровоградській області Зінченку І.І.</w:t>
      </w:r>
      <w:r w:rsidR="00741498" w:rsidRPr="00535979">
        <w:rPr>
          <w:rFonts w:ascii="Times New Roman" w:hAnsi="Times New Roman" w:cs="Times New Roman"/>
          <w:sz w:val="22"/>
          <w:szCs w:val="22"/>
        </w:rPr>
        <w:br/>
      </w:r>
      <w:r w:rsidR="00741498" w:rsidRPr="00535979">
        <w:rPr>
          <w:rFonts w:ascii="Times New Roman" w:hAnsi="Times New Roman" w:cs="Times New Roman"/>
          <w:sz w:val="18"/>
          <w:szCs w:val="18"/>
        </w:rPr>
        <w:t>(найменування органу або суду, посада, прізвище, ім’я та по батькові керівника органу або голови суду відповідно до частини четвертої статті 5 Закону України “Про очищення влади”/Вища кваліфікаційна комісія суддів України - для особи, яка виявила бажання стати суддею)</w:t>
      </w:r>
    </w:p>
    <w:p w:rsidR="00741498" w:rsidRPr="00535979" w:rsidRDefault="00741498" w:rsidP="00741498">
      <w:pPr>
        <w:pStyle w:val="ShapkaDocumentu"/>
        <w:ind w:left="2835"/>
        <w:rPr>
          <w:rFonts w:ascii="Times New Roman" w:hAnsi="Times New Roman" w:cs="Times New Roman"/>
          <w:sz w:val="18"/>
          <w:szCs w:val="18"/>
        </w:rPr>
      </w:pPr>
      <w:r w:rsidRPr="00535979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535979">
        <w:rPr>
          <w:rFonts w:ascii="Times New Roman" w:hAnsi="Times New Roman" w:cs="Times New Roman"/>
          <w:sz w:val="22"/>
          <w:szCs w:val="22"/>
        </w:rPr>
        <w:br/>
      </w:r>
      <w:r w:rsidRPr="00535979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741498" w:rsidRPr="00535979" w:rsidRDefault="00741498" w:rsidP="00741498">
      <w:pPr>
        <w:pStyle w:val="a3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741498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741498" w:rsidRPr="00535979" w:rsidRDefault="00741498" w:rsidP="00741498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741498" w:rsidRPr="00535979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741498" w:rsidRPr="00535979" w:rsidRDefault="00741498" w:rsidP="00741498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741498" w:rsidRPr="00535979" w:rsidRDefault="00741498" w:rsidP="00741498">
      <w:pPr>
        <w:pStyle w:val="a4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741498" w:rsidRPr="00535979" w:rsidRDefault="00741498" w:rsidP="00741498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741498" w:rsidRPr="00535979" w:rsidRDefault="00741498" w:rsidP="00741498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741498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741498" w:rsidRPr="00535979" w:rsidRDefault="00741498" w:rsidP="00741498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__________</w:t>
      </w:r>
    </w:p>
    <w:p w:rsidR="00741498" w:rsidRPr="00535979" w:rsidRDefault="00741498" w:rsidP="00741498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741498" w:rsidRPr="00535979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741498" w:rsidRPr="0074149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535979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741498" w:rsidRPr="00741498" w:rsidRDefault="00741498" w:rsidP="00741498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4C2FD0" w:rsidRDefault="007D7007"/>
    <w:sectPr w:rsidR="004C2FD0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07" w:rsidRDefault="007D7007">
      <w:r>
        <w:separator/>
      </w:r>
    </w:p>
  </w:endnote>
  <w:endnote w:type="continuationSeparator" w:id="0">
    <w:p w:rsidR="007D7007" w:rsidRDefault="007D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07" w:rsidRDefault="007D7007">
      <w:r>
        <w:separator/>
      </w:r>
    </w:p>
  </w:footnote>
  <w:footnote w:type="continuationSeparator" w:id="0">
    <w:p w:rsidR="007D7007" w:rsidRDefault="007D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81" w:rsidRDefault="00A76E3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692F81" w:rsidRDefault="007D700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F81" w:rsidRDefault="007D70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98"/>
    <w:rsid w:val="00153B5F"/>
    <w:rsid w:val="001D4BFB"/>
    <w:rsid w:val="002460E4"/>
    <w:rsid w:val="00633F58"/>
    <w:rsid w:val="00741498"/>
    <w:rsid w:val="007D7007"/>
    <w:rsid w:val="00A76E3A"/>
    <w:rsid w:val="00AB19E8"/>
    <w:rsid w:val="00F1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414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414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4149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41498"/>
    <w:rPr>
      <w:i/>
      <w:iCs/>
      <w:color w:val="0000FF"/>
    </w:rPr>
  </w:style>
  <w:style w:type="character" w:customStyle="1" w:styleId="st46">
    <w:name w:val="st46"/>
    <w:uiPriority w:val="99"/>
    <w:rsid w:val="00741498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74149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a4">
    <w:name w:val="Нормальний текст"/>
    <w:basedOn w:val="a"/>
    <w:rsid w:val="00741498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hapkaDocumentu">
    <w:name w:val="Shapka Documentu"/>
    <w:basedOn w:val="a"/>
    <w:rsid w:val="00741498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character" w:customStyle="1" w:styleId="st131">
    <w:name w:val="st131"/>
    <w:uiPriority w:val="99"/>
    <w:rsid w:val="00741498"/>
    <w:rPr>
      <w:i/>
      <w:iCs/>
      <w:color w:val="0000FF"/>
    </w:rPr>
  </w:style>
  <w:style w:type="character" w:customStyle="1" w:styleId="st46">
    <w:name w:val="st46"/>
    <w:uiPriority w:val="99"/>
    <w:rsid w:val="0074149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Федько Н.Н.</dc:creator>
  <cp:lastModifiedBy>User</cp:lastModifiedBy>
  <cp:revision>2</cp:revision>
  <cp:lastPrinted>2018-08-03T06:49:00Z</cp:lastPrinted>
  <dcterms:created xsi:type="dcterms:W3CDTF">2019-03-11T13:39:00Z</dcterms:created>
  <dcterms:modified xsi:type="dcterms:W3CDTF">2019-03-11T13:39:00Z</dcterms:modified>
</cp:coreProperties>
</file>