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98" w:rsidRPr="00535979" w:rsidRDefault="00741498" w:rsidP="00741498">
      <w:pPr>
        <w:pStyle w:val="ShapkaDocumentu"/>
        <w:spacing w:before="120" w:after="120"/>
        <w:ind w:left="2835"/>
        <w:rPr>
          <w:rFonts w:ascii="Times New Roman" w:hAnsi="Times New Roman" w:cs="Times New Roman"/>
          <w:sz w:val="22"/>
          <w:szCs w:val="22"/>
        </w:rPr>
      </w:pPr>
      <w:r w:rsidRPr="00535979">
        <w:rPr>
          <w:rFonts w:ascii="Times New Roman" w:hAnsi="Times New Roman" w:cs="Times New Roman"/>
          <w:sz w:val="22"/>
          <w:szCs w:val="22"/>
        </w:rPr>
        <w:t>Додаток 1</w:t>
      </w:r>
      <w:r w:rsidRPr="00535979">
        <w:rPr>
          <w:rFonts w:ascii="Times New Roman" w:hAnsi="Times New Roman" w:cs="Times New Roman"/>
          <w:sz w:val="22"/>
          <w:szCs w:val="22"/>
        </w:rPr>
        <w:br/>
        <w:t>до Порядку</w:t>
      </w:r>
      <w:r w:rsidRPr="00535979"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 w:rsidRPr="00535979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741498" w:rsidRPr="00535979" w:rsidRDefault="00633F58" w:rsidP="00741498">
      <w:pPr>
        <w:pStyle w:val="ShapkaDocumentu"/>
        <w:spacing w:after="120"/>
        <w:ind w:left="2835"/>
        <w:rPr>
          <w:rFonts w:ascii="Times New Roman" w:hAnsi="Times New Roman" w:cs="Times New Roman"/>
          <w:sz w:val="18"/>
          <w:szCs w:val="18"/>
        </w:rPr>
      </w:pPr>
      <w:r w:rsidRPr="00633F58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Начальнику Головного управління </w:t>
      </w:r>
      <w:proofErr w:type="spellStart"/>
      <w:r w:rsidRPr="00633F58">
        <w:rPr>
          <w:rFonts w:ascii="Times New Roman" w:hAnsi="Times New Roman" w:cs="Times New Roman"/>
          <w:b/>
          <w:sz w:val="22"/>
          <w:szCs w:val="22"/>
          <w:u w:val="single"/>
        </w:rPr>
        <w:t>Держгеокадастру</w:t>
      </w:r>
      <w:proofErr w:type="spellEnd"/>
      <w:r w:rsidRPr="00633F58">
        <w:rPr>
          <w:rFonts w:ascii="Times New Roman" w:hAnsi="Times New Roman" w:cs="Times New Roman"/>
          <w:b/>
          <w:sz w:val="22"/>
          <w:szCs w:val="22"/>
          <w:u w:val="single"/>
        </w:rPr>
        <w:t xml:space="preserve"> у Кіровоградській області Зінченку І.І.</w:t>
      </w:r>
      <w:r w:rsidR="00741498" w:rsidRPr="00535979">
        <w:rPr>
          <w:rFonts w:ascii="Times New Roman" w:hAnsi="Times New Roman" w:cs="Times New Roman"/>
          <w:sz w:val="22"/>
          <w:szCs w:val="22"/>
        </w:rPr>
        <w:br/>
      </w:r>
      <w:r w:rsidR="00741498" w:rsidRPr="00535979">
        <w:rPr>
          <w:rFonts w:ascii="Times New Roman" w:hAnsi="Times New Roman" w:cs="Times New Roman"/>
          <w:sz w:val="18"/>
          <w:szCs w:val="18"/>
        </w:rPr>
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</w:t>
      </w:r>
      <w:bookmarkStart w:id="0" w:name="_GoBack"/>
      <w:bookmarkEnd w:id="0"/>
      <w:r w:rsidR="00741498" w:rsidRPr="00535979">
        <w:rPr>
          <w:rFonts w:ascii="Times New Roman" w:hAnsi="Times New Roman" w:cs="Times New Roman"/>
          <w:sz w:val="18"/>
          <w:szCs w:val="18"/>
        </w:rPr>
        <w:t>ища кваліфікаційна комісія суддів України - для особи, яка виявила бажання стати суддею)</w:t>
      </w:r>
    </w:p>
    <w:p w:rsidR="00741498" w:rsidRPr="00535979" w:rsidRDefault="00741498" w:rsidP="00741498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741498" w:rsidRPr="00535979" w:rsidRDefault="00741498" w:rsidP="00741498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41498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41498" w:rsidRPr="00535979" w:rsidRDefault="00741498" w:rsidP="00741498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41498" w:rsidRPr="00535979" w:rsidRDefault="00741498" w:rsidP="00741498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741498" w:rsidRPr="00535979" w:rsidRDefault="00741498" w:rsidP="00741498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741498" w:rsidRPr="00535979" w:rsidRDefault="00741498" w:rsidP="00741498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41498" w:rsidRPr="00535979" w:rsidRDefault="00741498" w:rsidP="00741498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C2FD0" w:rsidRDefault="00AB19E8"/>
    <w:sectPr w:rsidR="004C2FD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E8" w:rsidRDefault="00AB19E8">
      <w:r>
        <w:separator/>
      </w:r>
    </w:p>
  </w:endnote>
  <w:endnote w:type="continuationSeparator" w:id="0">
    <w:p w:rsidR="00AB19E8" w:rsidRDefault="00AB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E8" w:rsidRDefault="00AB19E8">
      <w:r>
        <w:separator/>
      </w:r>
    </w:p>
  </w:footnote>
  <w:footnote w:type="continuationSeparator" w:id="0">
    <w:p w:rsidR="00AB19E8" w:rsidRDefault="00AB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1" w:rsidRDefault="00A76E3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92F81" w:rsidRDefault="00AB19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1" w:rsidRDefault="00AB19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98"/>
    <w:rsid w:val="001D4BFB"/>
    <w:rsid w:val="002460E4"/>
    <w:rsid w:val="00633F58"/>
    <w:rsid w:val="00741498"/>
    <w:rsid w:val="00A76E3A"/>
    <w:rsid w:val="00AB19E8"/>
    <w:rsid w:val="00F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User</cp:lastModifiedBy>
  <cp:revision>3</cp:revision>
  <cp:lastPrinted>2018-08-03T06:49:00Z</cp:lastPrinted>
  <dcterms:created xsi:type="dcterms:W3CDTF">2018-08-03T06:47:00Z</dcterms:created>
  <dcterms:modified xsi:type="dcterms:W3CDTF">2018-08-03T06:49:00Z</dcterms:modified>
</cp:coreProperties>
</file>